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137" w:tblpY="14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119"/>
        <w:gridCol w:w="4110"/>
      </w:tblGrid>
      <w:tr w:rsidR="00E37B1E" w:rsidRPr="009749A2" w:rsidTr="00182CEE">
        <w:trPr>
          <w:trHeight w:val="700"/>
        </w:trPr>
        <w:tc>
          <w:tcPr>
            <w:tcW w:w="2972" w:type="dxa"/>
            <w:vAlign w:val="center"/>
          </w:tcPr>
          <w:p w:rsidR="00E37B1E" w:rsidRPr="00E37B1E" w:rsidRDefault="00E37B1E" w:rsidP="00182CEE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80702903"/>
            <w:r w:rsidRPr="009749A2">
              <w:rPr>
                <w:rFonts w:ascii="ＭＳ ゴシック" w:eastAsia="ＭＳ ゴシック" w:hAnsi="ＭＳ ゴシック"/>
                <w:sz w:val="18"/>
                <w:szCs w:val="18"/>
              </w:rPr>
              <w:br w:type="page"/>
            </w:r>
            <w:r w:rsidRPr="00E37B1E">
              <w:rPr>
                <w:rFonts w:ascii="ＭＳ ゴシック" w:eastAsia="ＭＳ ゴシック" w:hAnsi="ＭＳ ゴシック" w:hint="eastAsia"/>
                <w:szCs w:val="21"/>
              </w:rPr>
              <w:t>病歴要約（症例レポート）</w:t>
            </w:r>
          </w:p>
        </w:tc>
        <w:tc>
          <w:tcPr>
            <w:tcW w:w="3119" w:type="dxa"/>
            <w:vAlign w:val="center"/>
          </w:tcPr>
          <w:p w:rsidR="00E37B1E" w:rsidRPr="00E37B1E" w:rsidRDefault="00E37B1E" w:rsidP="00182CEE">
            <w:pPr>
              <w:rPr>
                <w:rFonts w:ascii="ＭＳ ゴシック" w:eastAsia="ＭＳ ゴシック" w:hAnsi="ＭＳ ゴシック"/>
                <w:szCs w:val="21"/>
              </w:rPr>
            </w:pPr>
            <w:r w:rsidRPr="00E37B1E">
              <w:rPr>
                <w:rFonts w:ascii="ＭＳ ゴシック" w:eastAsia="ＭＳ ゴシック" w:hAnsi="ＭＳ ゴシック" w:hint="eastAsia"/>
                <w:szCs w:val="21"/>
              </w:rPr>
              <w:t>診療科：</w:t>
            </w:r>
          </w:p>
        </w:tc>
        <w:tc>
          <w:tcPr>
            <w:tcW w:w="4110" w:type="dxa"/>
            <w:vAlign w:val="center"/>
          </w:tcPr>
          <w:p w:rsidR="00E37B1E" w:rsidRDefault="00E37B1E" w:rsidP="00182CEE">
            <w:pPr>
              <w:rPr>
                <w:rFonts w:ascii="ＭＳ ゴシック" w:eastAsia="ＭＳ ゴシック" w:hAnsi="ＭＳ ゴシック"/>
                <w:szCs w:val="21"/>
              </w:rPr>
            </w:pPr>
            <w:r w:rsidRPr="00E37B1E">
              <w:rPr>
                <w:rFonts w:ascii="ＭＳ ゴシック" w:eastAsia="ＭＳ ゴシック" w:hAnsi="ＭＳ ゴシック" w:hint="eastAsia"/>
                <w:szCs w:val="21"/>
              </w:rPr>
              <w:t>項目番号：</w:t>
            </w:r>
          </w:p>
          <w:p w:rsidR="00E37B1E" w:rsidRPr="00E37B1E" w:rsidRDefault="00E37B1E" w:rsidP="00182CE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項目名：</w:t>
            </w:r>
          </w:p>
        </w:tc>
      </w:tr>
    </w:tbl>
    <w:bookmarkEnd w:id="0"/>
    <w:p w:rsidR="00182CEE" w:rsidRDefault="00182CEE" w:rsidP="00182CEE">
      <w:pPr>
        <w:ind w:firstLineChars="100" w:firstLine="189"/>
        <w:jc w:val="right"/>
        <w:rPr>
          <w:rFonts w:ascii="ＭＳ ゴシック" w:eastAsia="ＭＳ ゴシック" w:hAnsi="ＭＳ ゴシック"/>
          <w:sz w:val="24"/>
        </w:rPr>
      </w:pPr>
      <w:r w:rsidRPr="009749A2">
        <w:rPr>
          <w:rFonts w:ascii="ＭＳ ゴシック" w:eastAsia="ＭＳ ゴシック" w:hAnsi="ＭＳ ゴシック" w:hint="eastAsia"/>
          <w:sz w:val="18"/>
          <w:szCs w:val="18"/>
        </w:rPr>
        <w:t xml:space="preserve">　（別紙２）</w:t>
      </w:r>
    </w:p>
    <w:p w:rsidR="00182CEE" w:rsidRDefault="00182CEE" w:rsidP="00182CEE">
      <w:pPr>
        <w:ind w:firstLineChars="100" w:firstLine="249"/>
        <w:jc w:val="left"/>
        <w:rPr>
          <w:rFonts w:ascii="ＭＳ ゴシック" w:eastAsia="ＭＳ ゴシック" w:hAnsi="ＭＳ ゴシック"/>
          <w:sz w:val="24"/>
        </w:rPr>
      </w:pPr>
    </w:p>
    <w:p w:rsidR="00F87D54" w:rsidRPr="009749A2" w:rsidRDefault="00F87D54" w:rsidP="00182CEE">
      <w:pPr>
        <w:ind w:firstLineChars="100" w:firstLine="249"/>
        <w:jc w:val="left"/>
        <w:rPr>
          <w:rFonts w:ascii="ＭＳ ゴシック" w:eastAsia="ＭＳ ゴシック" w:hAnsi="ＭＳ ゴシック"/>
          <w:sz w:val="24"/>
        </w:rPr>
      </w:pPr>
      <w:r w:rsidRPr="009749A2">
        <w:rPr>
          <w:rFonts w:ascii="ＭＳ ゴシック" w:eastAsia="ＭＳ ゴシック" w:hAnsi="ＭＳ ゴシック" w:hint="eastAsia"/>
          <w:sz w:val="24"/>
        </w:rPr>
        <w:t xml:space="preserve">記載年月日　　　　・　　・　　　</w:t>
      </w:r>
    </w:p>
    <w:p w:rsidR="00F87D54" w:rsidRPr="009749A2" w:rsidRDefault="00F87D54" w:rsidP="00182CEE">
      <w:pPr>
        <w:ind w:firstLineChars="100" w:firstLine="249"/>
        <w:jc w:val="left"/>
        <w:rPr>
          <w:rFonts w:ascii="ＭＳ ゴシック" w:eastAsia="ＭＳ ゴシック" w:hAnsi="ＭＳ ゴシック"/>
          <w:sz w:val="24"/>
        </w:rPr>
      </w:pPr>
      <w:r w:rsidRPr="009749A2">
        <w:rPr>
          <w:rFonts w:ascii="ＭＳ ゴシック" w:eastAsia="ＭＳ ゴシック" w:hAnsi="ＭＳ ゴシック" w:hint="eastAsia"/>
          <w:sz w:val="24"/>
        </w:rPr>
        <w:t>研修医名：</w:t>
      </w:r>
      <w:r w:rsidRPr="00182CE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9749A2">
        <w:rPr>
          <w:rFonts w:ascii="ＭＳ ゴシック" w:eastAsia="ＭＳ ゴシック" w:hAnsi="ＭＳ ゴシック" w:hint="eastAsia"/>
          <w:sz w:val="24"/>
        </w:rPr>
        <w:t xml:space="preserve">　指導医名：</w:t>
      </w:r>
      <w:r w:rsidRPr="00182C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82CE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  <w:r w:rsidR="00182CEE" w:rsidRPr="00182CE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82CEE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701"/>
      </w:tblGrid>
      <w:tr w:rsidR="00F87D54" w:rsidRPr="009749A2" w:rsidTr="00F87D54">
        <w:trPr>
          <w:trHeight w:val="554"/>
        </w:trPr>
        <w:tc>
          <w:tcPr>
            <w:tcW w:w="3261" w:type="dxa"/>
            <w:vAlign w:val="center"/>
          </w:tcPr>
          <w:p w:rsidR="00F87D54" w:rsidRPr="009749A2" w:rsidRDefault="00F87D54" w:rsidP="003A3441">
            <w:pPr>
              <w:ind w:left="111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>患者名（ｲﾆｼｬﾙ）    ・</w:t>
            </w:r>
          </w:p>
        </w:tc>
        <w:tc>
          <w:tcPr>
            <w:tcW w:w="1275" w:type="dxa"/>
            <w:vAlign w:val="center"/>
          </w:tcPr>
          <w:p w:rsidR="00F87D54" w:rsidRPr="009749A2" w:rsidRDefault="00F87D54" w:rsidP="003A3441">
            <w:pPr>
              <w:ind w:left="327" w:firstLineChars="100" w:firstLine="219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</w:p>
        </w:tc>
        <w:tc>
          <w:tcPr>
            <w:tcW w:w="1701" w:type="dxa"/>
            <w:vAlign w:val="center"/>
          </w:tcPr>
          <w:p w:rsidR="00F87D54" w:rsidRPr="009749A2" w:rsidRDefault="00F87D54" w:rsidP="003A34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>男 ・ 女</w:t>
            </w:r>
          </w:p>
        </w:tc>
      </w:tr>
    </w:tbl>
    <w:p w:rsidR="00F87D54" w:rsidRPr="009749A2" w:rsidRDefault="00F87D54" w:rsidP="00F87D54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F87D54" w:rsidRPr="009749A2" w:rsidTr="00182CEE">
        <w:trPr>
          <w:trHeight w:val="11423"/>
        </w:trPr>
        <w:tc>
          <w:tcPr>
            <w:tcW w:w="10244" w:type="dxa"/>
          </w:tcPr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>〔疾患病態・症状〕</w:t>
            </w:r>
          </w:p>
          <w:p w:rsidR="00F87D54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37B1E" w:rsidRPr="009749A2" w:rsidRDefault="00E37B1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>〔診断（主病名および合併症）〕</w:t>
            </w: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37B1E" w:rsidRPr="009749A2" w:rsidRDefault="00E37B1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>〔臨床経過・身体所見・検査〕</w:t>
            </w: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bookmarkStart w:id="1" w:name="_GoBack"/>
            <w:bookmarkEnd w:id="1"/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E37B1E" w:rsidRPr="009749A2" w:rsidRDefault="00E37B1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749A2">
              <w:rPr>
                <w:rFonts w:ascii="ＭＳ ゴシック" w:eastAsia="ＭＳ ゴシック" w:hAnsi="ＭＳ ゴシック" w:hint="eastAsia"/>
                <w:szCs w:val="21"/>
              </w:rPr>
              <w:t>〔処置・治療経過〕</w:t>
            </w: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82CEE" w:rsidRDefault="00182CE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82CEE" w:rsidRDefault="00182CE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82CEE" w:rsidRDefault="00182CE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82CEE" w:rsidRDefault="00182CEE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82CEE" w:rsidRPr="009749A2" w:rsidRDefault="00182CEE" w:rsidP="003A3441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F87D54" w:rsidRPr="009749A2" w:rsidRDefault="00F87D54" w:rsidP="003A344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E83F16" w:rsidRPr="00223C7F" w:rsidRDefault="00F87D54" w:rsidP="00223C7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749A2">
        <w:rPr>
          <w:rFonts w:ascii="ＭＳ ゴシック" w:eastAsia="ＭＳ ゴシック" w:hAnsi="ＭＳ ゴシック" w:hint="eastAsia"/>
          <w:sz w:val="18"/>
          <w:szCs w:val="18"/>
        </w:rPr>
        <w:t>福井大学医学部附属病院</w:t>
      </w:r>
    </w:p>
    <w:sectPr w:rsidR="00E83F16" w:rsidRPr="00223C7F" w:rsidSect="00580B34">
      <w:footerReference w:type="even" r:id="rId8"/>
      <w:footerReference w:type="default" r:id="rId9"/>
      <w:footerReference w:type="first" r:id="rId10"/>
      <w:pgSz w:w="11906" w:h="16838" w:code="9"/>
      <w:pgMar w:top="340" w:right="991" w:bottom="454" w:left="720" w:header="0" w:footer="340" w:gutter="0"/>
      <w:cols w:space="425"/>
      <w:titlePg/>
      <w:docGrid w:type="linesAndChars" w:linePitch="298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9B" w:rsidRDefault="00E8019B">
      <w:r>
        <w:separator/>
      </w:r>
    </w:p>
  </w:endnote>
  <w:endnote w:type="continuationSeparator" w:id="0">
    <w:p w:rsidR="00E8019B" w:rsidRDefault="00E8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ヒラギノ角ゴ Pro W3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1C" w:rsidRDefault="00C04E9D">
    <w:pPr>
      <w:pStyle w:val="a5"/>
      <w:jc w:val="center"/>
    </w:pPr>
    <w:r>
      <w:rPr>
        <w:rFonts w:hint="eastAsia"/>
      </w:rPr>
      <w:t>14</w:t>
    </w:r>
    <w:r w:rsidR="00820202">
      <w:rPr>
        <w:rFonts w:hint="eastAsia"/>
      </w:rPr>
      <w:t>1</w:t>
    </w:r>
  </w:p>
  <w:p w:rsidR="00AB3FEE" w:rsidRPr="000E10CC" w:rsidRDefault="00AB3FEE" w:rsidP="004550BB">
    <w:pPr>
      <w:pStyle w:val="a5"/>
      <w:ind w:left="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1C" w:rsidRDefault="00C04E9D">
    <w:pPr>
      <w:pStyle w:val="a5"/>
      <w:jc w:val="center"/>
    </w:pPr>
    <w:r>
      <w:rPr>
        <w:rFonts w:hint="eastAsia"/>
      </w:rPr>
      <w:t>14</w:t>
    </w:r>
    <w:r w:rsidR="00820202">
      <w:rPr>
        <w:rFonts w:hint="eastAsia"/>
      </w:rPr>
      <w:t>2</w:t>
    </w:r>
  </w:p>
  <w:p w:rsidR="00AB3FEE" w:rsidRPr="000E10CC" w:rsidRDefault="00AB3FEE" w:rsidP="004550BB">
    <w:pPr>
      <w:pStyle w:val="a5"/>
      <w:ind w:right="567"/>
      <w:rPr>
        <w:rFonts w:ascii="ＭＳ 明朝" w:hAnsi="ＭＳ 明朝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02" w:rsidRDefault="00820202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9B" w:rsidRDefault="00E8019B">
      <w:r>
        <w:separator/>
      </w:r>
    </w:p>
  </w:footnote>
  <w:footnote w:type="continuationSeparator" w:id="0">
    <w:p w:rsidR="00E8019B" w:rsidRDefault="00E8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FullWidth"/>
      <w:suff w:val="nothing"/>
      <w:lvlText w:val="%1）"/>
      <w:lvlJc w:val="left"/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FullWidth"/>
      <w:suff w:val="nothing"/>
      <w:lvlText w:val="%1．"/>
      <w:lvlJc w:val="left"/>
    </w:lvl>
  </w:abstractNum>
  <w:abstractNum w:abstractNumId="3" w15:restartNumberingAfterBreak="0">
    <w:nsid w:val="0000000E"/>
    <w:multiLevelType w:val="singleLevel"/>
    <w:tmpl w:val="0000000E"/>
    <w:lvl w:ilvl="0">
      <w:start w:val="4"/>
      <w:numFmt w:val="decimalFullWidth"/>
      <w:suff w:val="nothing"/>
      <w:lvlText w:val="%1．"/>
      <w:lvlJc w:val="left"/>
    </w:lvl>
  </w:abstractNum>
  <w:abstractNum w:abstractNumId="4" w15:restartNumberingAfterBreak="0">
    <w:nsid w:val="0000000F"/>
    <w:multiLevelType w:val="singleLevel"/>
    <w:tmpl w:val="0000000F"/>
    <w:lvl w:ilvl="0">
      <w:start w:val="1"/>
      <w:numFmt w:val="decimalFullWidth"/>
      <w:suff w:val="nothing"/>
      <w:lvlText w:val="%1）"/>
      <w:lvlJc w:val="left"/>
    </w:lvl>
  </w:abstractNum>
  <w:abstractNum w:abstractNumId="5" w15:restartNumberingAfterBreak="0">
    <w:nsid w:val="03D82D22"/>
    <w:multiLevelType w:val="hybridMultilevel"/>
    <w:tmpl w:val="3E24779E"/>
    <w:lvl w:ilvl="0" w:tplc="FEF6A6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75DE6"/>
    <w:multiLevelType w:val="hybridMultilevel"/>
    <w:tmpl w:val="F29E4978"/>
    <w:lvl w:ilvl="0" w:tplc="01EE69D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8F0A8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3D4223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C54353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EA638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B78CE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CCA07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1BAA17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054CE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1C407E4F"/>
    <w:multiLevelType w:val="hybridMultilevel"/>
    <w:tmpl w:val="C532A57E"/>
    <w:lvl w:ilvl="0" w:tplc="FFFFFFFF">
      <w:start w:val="1"/>
      <w:numFmt w:val="decimal"/>
      <w:lvlText w:val="%1."/>
      <w:lvlJc w:val="left"/>
      <w:pPr>
        <w:tabs>
          <w:tab w:val="num" w:pos="850"/>
        </w:tabs>
        <w:ind w:left="850" w:hanging="34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970E6D"/>
    <w:multiLevelType w:val="hybridMultilevel"/>
    <w:tmpl w:val="20E69D0A"/>
    <w:lvl w:ilvl="0" w:tplc="E83CF5C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B3645F"/>
    <w:multiLevelType w:val="hybridMultilevel"/>
    <w:tmpl w:val="4FC0DBAC"/>
    <w:lvl w:ilvl="0" w:tplc="160E5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D635F0"/>
    <w:multiLevelType w:val="hybridMultilevel"/>
    <w:tmpl w:val="D6481D7A"/>
    <w:lvl w:ilvl="0" w:tplc="E83CF5C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445E3A"/>
    <w:multiLevelType w:val="hybridMultilevel"/>
    <w:tmpl w:val="B6F8C258"/>
    <w:lvl w:ilvl="0" w:tplc="71B47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F7678E"/>
    <w:multiLevelType w:val="hybridMultilevel"/>
    <w:tmpl w:val="1910B86A"/>
    <w:lvl w:ilvl="0" w:tplc="D65032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219"/>
  <w:drawingGridVerticalSpacing w:val="14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8A"/>
    <w:rsid w:val="00000E10"/>
    <w:rsid w:val="00001A28"/>
    <w:rsid w:val="00002364"/>
    <w:rsid w:val="00006EBF"/>
    <w:rsid w:val="0001018F"/>
    <w:rsid w:val="000144C2"/>
    <w:rsid w:val="00014650"/>
    <w:rsid w:val="00014BF3"/>
    <w:rsid w:val="00014CA6"/>
    <w:rsid w:val="00015B7E"/>
    <w:rsid w:val="00017189"/>
    <w:rsid w:val="0002088B"/>
    <w:rsid w:val="00021BC4"/>
    <w:rsid w:val="000225A0"/>
    <w:rsid w:val="000237BE"/>
    <w:rsid w:val="00025A32"/>
    <w:rsid w:val="000262EC"/>
    <w:rsid w:val="00026F7C"/>
    <w:rsid w:val="00027DE2"/>
    <w:rsid w:val="00034003"/>
    <w:rsid w:val="00036ACE"/>
    <w:rsid w:val="00036B88"/>
    <w:rsid w:val="00037833"/>
    <w:rsid w:val="00040870"/>
    <w:rsid w:val="0004100F"/>
    <w:rsid w:val="00044219"/>
    <w:rsid w:val="000443B4"/>
    <w:rsid w:val="0004535A"/>
    <w:rsid w:val="00053DDC"/>
    <w:rsid w:val="000579B2"/>
    <w:rsid w:val="00057E22"/>
    <w:rsid w:val="00060AA0"/>
    <w:rsid w:val="00061122"/>
    <w:rsid w:val="00061633"/>
    <w:rsid w:val="00061DAF"/>
    <w:rsid w:val="0006277C"/>
    <w:rsid w:val="0006414D"/>
    <w:rsid w:val="00072BF3"/>
    <w:rsid w:val="00073B63"/>
    <w:rsid w:val="00076C89"/>
    <w:rsid w:val="000776C4"/>
    <w:rsid w:val="00077A5D"/>
    <w:rsid w:val="00083BF7"/>
    <w:rsid w:val="000852B0"/>
    <w:rsid w:val="00086938"/>
    <w:rsid w:val="00086DAE"/>
    <w:rsid w:val="00087AC8"/>
    <w:rsid w:val="000901CC"/>
    <w:rsid w:val="00090CC1"/>
    <w:rsid w:val="000936E1"/>
    <w:rsid w:val="00094FED"/>
    <w:rsid w:val="00096FC1"/>
    <w:rsid w:val="000A0ABE"/>
    <w:rsid w:val="000A4F44"/>
    <w:rsid w:val="000A6120"/>
    <w:rsid w:val="000A66CE"/>
    <w:rsid w:val="000B0D03"/>
    <w:rsid w:val="000B0E0A"/>
    <w:rsid w:val="000B0EF2"/>
    <w:rsid w:val="000B3CBD"/>
    <w:rsid w:val="000B727D"/>
    <w:rsid w:val="000C3CEE"/>
    <w:rsid w:val="000C4B39"/>
    <w:rsid w:val="000C6CD0"/>
    <w:rsid w:val="000C7556"/>
    <w:rsid w:val="000C7E28"/>
    <w:rsid w:val="000D0FC2"/>
    <w:rsid w:val="000D2164"/>
    <w:rsid w:val="000D294F"/>
    <w:rsid w:val="000E10CC"/>
    <w:rsid w:val="000E4DFD"/>
    <w:rsid w:val="000E5FBC"/>
    <w:rsid w:val="000F3057"/>
    <w:rsid w:val="000F50ED"/>
    <w:rsid w:val="000F706A"/>
    <w:rsid w:val="00101A41"/>
    <w:rsid w:val="00102771"/>
    <w:rsid w:val="0010401B"/>
    <w:rsid w:val="00107515"/>
    <w:rsid w:val="00112F4C"/>
    <w:rsid w:val="00115639"/>
    <w:rsid w:val="00116026"/>
    <w:rsid w:val="001231FA"/>
    <w:rsid w:val="00123362"/>
    <w:rsid w:val="00124F54"/>
    <w:rsid w:val="00126306"/>
    <w:rsid w:val="00127593"/>
    <w:rsid w:val="0013122F"/>
    <w:rsid w:val="001315AA"/>
    <w:rsid w:val="001316C7"/>
    <w:rsid w:val="00135D9D"/>
    <w:rsid w:val="00137917"/>
    <w:rsid w:val="00140C65"/>
    <w:rsid w:val="00144443"/>
    <w:rsid w:val="00144C42"/>
    <w:rsid w:val="00154E5F"/>
    <w:rsid w:val="0015524A"/>
    <w:rsid w:val="001565D1"/>
    <w:rsid w:val="00156970"/>
    <w:rsid w:val="001579B0"/>
    <w:rsid w:val="00157DA8"/>
    <w:rsid w:val="001607D9"/>
    <w:rsid w:val="00161FBC"/>
    <w:rsid w:val="0016242D"/>
    <w:rsid w:val="0016508D"/>
    <w:rsid w:val="00165F47"/>
    <w:rsid w:val="001664CA"/>
    <w:rsid w:val="00170AFE"/>
    <w:rsid w:val="0017184B"/>
    <w:rsid w:val="001733A0"/>
    <w:rsid w:val="001769BE"/>
    <w:rsid w:val="00182CEE"/>
    <w:rsid w:val="00183FEE"/>
    <w:rsid w:val="00184D05"/>
    <w:rsid w:val="00184FA4"/>
    <w:rsid w:val="0019037B"/>
    <w:rsid w:val="001A004A"/>
    <w:rsid w:val="001A1C70"/>
    <w:rsid w:val="001A4D95"/>
    <w:rsid w:val="001A69FE"/>
    <w:rsid w:val="001A7CF5"/>
    <w:rsid w:val="001B221F"/>
    <w:rsid w:val="001B32C3"/>
    <w:rsid w:val="001B53A8"/>
    <w:rsid w:val="001B63D3"/>
    <w:rsid w:val="001B7EBF"/>
    <w:rsid w:val="001C067D"/>
    <w:rsid w:val="001C5033"/>
    <w:rsid w:val="001C54F6"/>
    <w:rsid w:val="001C6181"/>
    <w:rsid w:val="001C7511"/>
    <w:rsid w:val="001D188C"/>
    <w:rsid w:val="001D2EEC"/>
    <w:rsid w:val="001D3BA8"/>
    <w:rsid w:val="001D4565"/>
    <w:rsid w:val="001D679D"/>
    <w:rsid w:val="001D6BE3"/>
    <w:rsid w:val="001D7A3E"/>
    <w:rsid w:val="001E089D"/>
    <w:rsid w:val="001E1B74"/>
    <w:rsid w:val="001E1FE7"/>
    <w:rsid w:val="001E206D"/>
    <w:rsid w:val="001E4ACD"/>
    <w:rsid w:val="001E4AF2"/>
    <w:rsid w:val="001E77E1"/>
    <w:rsid w:val="001E7C7F"/>
    <w:rsid w:val="001F0997"/>
    <w:rsid w:val="001F1297"/>
    <w:rsid w:val="001F3A68"/>
    <w:rsid w:val="001F56CA"/>
    <w:rsid w:val="001F79A7"/>
    <w:rsid w:val="002020E7"/>
    <w:rsid w:val="0020359A"/>
    <w:rsid w:val="002044D6"/>
    <w:rsid w:val="0020535A"/>
    <w:rsid w:val="002055D1"/>
    <w:rsid w:val="00207A6A"/>
    <w:rsid w:val="002123C6"/>
    <w:rsid w:val="0021365D"/>
    <w:rsid w:val="00217821"/>
    <w:rsid w:val="002221AD"/>
    <w:rsid w:val="00222ADE"/>
    <w:rsid w:val="00223C7F"/>
    <w:rsid w:val="00231FE3"/>
    <w:rsid w:val="00232B9A"/>
    <w:rsid w:val="0023302F"/>
    <w:rsid w:val="00233D17"/>
    <w:rsid w:val="002340CA"/>
    <w:rsid w:val="0023633D"/>
    <w:rsid w:val="00237BC5"/>
    <w:rsid w:val="002442D4"/>
    <w:rsid w:val="00245632"/>
    <w:rsid w:val="0024626B"/>
    <w:rsid w:val="00246FF1"/>
    <w:rsid w:val="00253619"/>
    <w:rsid w:val="0025779E"/>
    <w:rsid w:val="00262F77"/>
    <w:rsid w:val="00265E61"/>
    <w:rsid w:val="002710C1"/>
    <w:rsid w:val="002715BE"/>
    <w:rsid w:val="002724C2"/>
    <w:rsid w:val="002726FF"/>
    <w:rsid w:val="00272FAE"/>
    <w:rsid w:val="00277CF3"/>
    <w:rsid w:val="00280115"/>
    <w:rsid w:val="002810AB"/>
    <w:rsid w:val="002831BF"/>
    <w:rsid w:val="00284C5A"/>
    <w:rsid w:val="00285991"/>
    <w:rsid w:val="0028749A"/>
    <w:rsid w:val="002876BD"/>
    <w:rsid w:val="00292399"/>
    <w:rsid w:val="00293A0B"/>
    <w:rsid w:val="002A0088"/>
    <w:rsid w:val="002A5571"/>
    <w:rsid w:val="002A7CFB"/>
    <w:rsid w:val="002A7F47"/>
    <w:rsid w:val="002B1F90"/>
    <w:rsid w:val="002B6CCC"/>
    <w:rsid w:val="002B7183"/>
    <w:rsid w:val="002B7E3B"/>
    <w:rsid w:val="002C0616"/>
    <w:rsid w:val="002C0F31"/>
    <w:rsid w:val="002C230D"/>
    <w:rsid w:val="002C39F4"/>
    <w:rsid w:val="002C4010"/>
    <w:rsid w:val="002C65FD"/>
    <w:rsid w:val="002C677F"/>
    <w:rsid w:val="002C686E"/>
    <w:rsid w:val="002D03E7"/>
    <w:rsid w:val="002D1885"/>
    <w:rsid w:val="002D1B32"/>
    <w:rsid w:val="002D2844"/>
    <w:rsid w:val="002D2B1C"/>
    <w:rsid w:val="002D2B5A"/>
    <w:rsid w:val="002D5A8A"/>
    <w:rsid w:val="002D6917"/>
    <w:rsid w:val="002E125C"/>
    <w:rsid w:val="002E5912"/>
    <w:rsid w:val="002E6517"/>
    <w:rsid w:val="002F236D"/>
    <w:rsid w:val="002F2FDB"/>
    <w:rsid w:val="002F3D92"/>
    <w:rsid w:val="002F4737"/>
    <w:rsid w:val="002F719F"/>
    <w:rsid w:val="00300362"/>
    <w:rsid w:val="00302F5B"/>
    <w:rsid w:val="003036B4"/>
    <w:rsid w:val="003044E8"/>
    <w:rsid w:val="00304A86"/>
    <w:rsid w:val="003065A9"/>
    <w:rsid w:val="003106EA"/>
    <w:rsid w:val="00313966"/>
    <w:rsid w:val="0031429C"/>
    <w:rsid w:val="00315CA8"/>
    <w:rsid w:val="003163EC"/>
    <w:rsid w:val="00323FAE"/>
    <w:rsid w:val="00326307"/>
    <w:rsid w:val="00326648"/>
    <w:rsid w:val="003268CD"/>
    <w:rsid w:val="003301FD"/>
    <w:rsid w:val="00335511"/>
    <w:rsid w:val="003368D7"/>
    <w:rsid w:val="003401B4"/>
    <w:rsid w:val="00340C9C"/>
    <w:rsid w:val="003413D3"/>
    <w:rsid w:val="00342586"/>
    <w:rsid w:val="00342BBD"/>
    <w:rsid w:val="00343923"/>
    <w:rsid w:val="00343AE6"/>
    <w:rsid w:val="00344B0B"/>
    <w:rsid w:val="003468F8"/>
    <w:rsid w:val="00351602"/>
    <w:rsid w:val="00353E44"/>
    <w:rsid w:val="00354014"/>
    <w:rsid w:val="00354041"/>
    <w:rsid w:val="003608DD"/>
    <w:rsid w:val="003610F0"/>
    <w:rsid w:val="003614F0"/>
    <w:rsid w:val="0036376A"/>
    <w:rsid w:val="00363D34"/>
    <w:rsid w:val="0036609B"/>
    <w:rsid w:val="003668A3"/>
    <w:rsid w:val="00374CCC"/>
    <w:rsid w:val="0037667C"/>
    <w:rsid w:val="003773F2"/>
    <w:rsid w:val="0038007C"/>
    <w:rsid w:val="00380A0F"/>
    <w:rsid w:val="00380F00"/>
    <w:rsid w:val="00381F0B"/>
    <w:rsid w:val="003821E0"/>
    <w:rsid w:val="00383D25"/>
    <w:rsid w:val="00384177"/>
    <w:rsid w:val="003871E5"/>
    <w:rsid w:val="0039177D"/>
    <w:rsid w:val="00391AE1"/>
    <w:rsid w:val="00391D17"/>
    <w:rsid w:val="003943CF"/>
    <w:rsid w:val="00394C34"/>
    <w:rsid w:val="003A014F"/>
    <w:rsid w:val="003A5E76"/>
    <w:rsid w:val="003B0F2F"/>
    <w:rsid w:val="003B1D9D"/>
    <w:rsid w:val="003B33BD"/>
    <w:rsid w:val="003B4108"/>
    <w:rsid w:val="003B4D68"/>
    <w:rsid w:val="003C6B12"/>
    <w:rsid w:val="003D0017"/>
    <w:rsid w:val="003D0C75"/>
    <w:rsid w:val="003D2604"/>
    <w:rsid w:val="003D4B38"/>
    <w:rsid w:val="003D76CF"/>
    <w:rsid w:val="003E1B8B"/>
    <w:rsid w:val="003E27B8"/>
    <w:rsid w:val="003E3ABB"/>
    <w:rsid w:val="003E47BB"/>
    <w:rsid w:val="003E4A10"/>
    <w:rsid w:val="003F0C05"/>
    <w:rsid w:val="003F1C78"/>
    <w:rsid w:val="004020CD"/>
    <w:rsid w:val="00404D87"/>
    <w:rsid w:val="004061D0"/>
    <w:rsid w:val="00410985"/>
    <w:rsid w:val="00411EF7"/>
    <w:rsid w:val="004152FD"/>
    <w:rsid w:val="00416879"/>
    <w:rsid w:val="0042407F"/>
    <w:rsid w:val="00425066"/>
    <w:rsid w:val="004312A0"/>
    <w:rsid w:val="004344D3"/>
    <w:rsid w:val="00434D1A"/>
    <w:rsid w:val="004444AE"/>
    <w:rsid w:val="00445270"/>
    <w:rsid w:val="00446103"/>
    <w:rsid w:val="004463B6"/>
    <w:rsid w:val="00447748"/>
    <w:rsid w:val="00447E43"/>
    <w:rsid w:val="00451C6D"/>
    <w:rsid w:val="004550BB"/>
    <w:rsid w:val="00456042"/>
    <w:rsid w:val="00457A85"/>
    <w:rsid w:val="0046522F"/>
    <w:rsid w:val="00465F2C"/>
    <w:rsid w:val="00466CEB"/>
    <w:rsid w:val="00471D1B"/>
    <w:rsid w:val="00471E21"/>
    <w:rsid w:val="0047370D"/>
    <w:rsid w:val="00474972"/>
    <w:rsid w:val="00480BD2"/>
    <w:rsid w:val="00483367"/>
    <w:rsid w:val="0048500A"/>
    <w:rsid w:val="00487D1C"/>
    <w:rsid w:val="00491CEC"/>
    <w:rsid w:val="00493CFD"/>
    <w:rsid w:val="00494D82"/>
    <w:rsid w:val="004A376B"/>
    <w:rsid w:val="004A48CC"/>
    <w:rsid w:val="004A4DCC"/>
    <w:rsid w:val="004A6217"/>
    <w:rsid w:val="004B512B"/>
    <w:rsid w:val="004B65D1"/>
    <w:rsid w:val="004B6727"/>
    <w:rsid w:val="004B7EB4"/>
    <w:rsid w:val="004C063A"/>
    <w:rsid w:val="004C4CC5"/>
    <w:rsid w:val="004D02AE"/>
    <w:rsid w:val="004D0343"/>
    <w:rsid w:val="004D4C2B"/>
    <w:rsid w:val="004D72D0"/>
    <w:rsid w:val="004D7E92"/>
    <w:rsid w:val="004E094A"/>
    <w:rsid w:val="004F058C"/>
    <w:rsid w:val="004F633A"/>
    <w:rsid w:val="004F78A0"/>
    <w:rsid w:val="00502EE8"/>
    <w:rsid w:val="0050515D"/>
    <w:rsid w:val="0051222D"/>
    <w:rsid w:val="00514C7B"/>
    <w:rsid w:val="00514EB7"/>
    <w:rsid w:val="005169A1"/>
    <w:rsid w:val="00517196"/>
    <w:rsid w:val="0052105A"/>
    <w:rsid w:val="005224F2"/>
    <w:rsid w:val="00523F69"/>
    <w:rsid w:val="005247EE"/>
    <w:rsid w:val="00531340"/>
    <w:rsid w:val="00532739"/>
    <w:rsid w:val="00532E43"/>
    <w:rsid w:val="00533D7D"/>
    <w:rsid w:val="005416DE"/>
    <w:rsid w:val="00547E22"/>
    <w:rsid w:val="00550BBE"/>
    <w:rsid w:val="00552555"/>
    <w:rsid w:val="00553F07"/>
    <w:rsid w:val="0055420B"/>
    <w:rsid w:val="00556BE9"/>
    <w:rsid w:val="00562875"/>
    <w:rsid w:val="005628AB"/>
    <w:rsid w:val="00564B15"/>
    <w:rsid w:val="005653DA"/>
    <w:rsid w:val="00565786"/>
    <w:rsid w:val="005706EF"/>
    <w:rsid w:val="005707EF"/>
    <w:rsid w:val="005712D1"/>
    <w:rsid w:val="00571F64"/>
    <w:rsid w:val="00573C47"/>
    <w:rsid w:val="00573EAC"/>
    <w:rsid w:val="00574832"/>
    <w:rsid w:val="00575EE3"/>
    <w:rsid w:val="00577E27"/>
    <w:rsid w:val="00580B34"/>
    <w:rsid w:val="00583DFB"/>
    <w:rsid w:val="00587E06"/>
    <w:rsid w:val="00596BDB"/>
    <w:rsid w:val="0059722C"/>
    <w:rsid w:val="0059794B"/>
    <w:rsid w:val="005A3002"/>
    <w:rsid w:val="005A4610"/>
    <w:rsid w:val="005A504D"/>
    <w:rsid w:val="005A521E"/>
    <w:rsid w:val="005A6C59"/>
    <w:rsid w:val="005A76D4"/>
    <w:rsid w:val="005A76DC"/>
    <w:rsid w:val="005A7723"/>
    <w:rsid w:val="005B0C6B"/>
    <w:rsid w:val="005B23A5"/>
    <w:rsid w:val="005B2C25"/>
    <w:rsid w:val="005C1D88"/>
    <w:rsid w:val="005C25E3"/>
    <w:rsid w:val="005C5134"/>
    <w:rsid w:val="005C68B1"/>
    <w:rsid w:val="005C6F4E"/>
    <w:rsid w:val="005C7BF0"/>
    <w:rsid w:val="005D0695"/>
    <w:rsid w:val="005D17D8"/>
    <w:rsid w:val="005D1CC2"/>
    <w:rsid w:val="005D5711"/>
    <w:rsid w:val="005E2D77"/>
    <w:rsid w:val="005E32CE"/>
    <w:rsid w:val="00601A9A"/>
    <w:rsid w:val="00603DD8"/>
    <w:rsid w:val="006059F1"/>
    <w:rsid w:val="00606ADA"/>
    <w:rsid w:val="00610DCE"/>
    <w:rsid w:val="00616233"/>
    <w:rsid w:val="006169B8"/>
    <w:rsid w:val="00622BC7"/>
    <w:rsid w:val="006234DD"/>
    <w:rsid w:val="00625782"/>
    <w:rsid w:val="006267F3"/>
    <w:rsid w:val="00632EBE"/>
    <w:rsid w:val="00635443"/>
    <w:rsid w:val="006354D2"/>
    <w:rsid w:val="00637173"/>
    <w:rsid w:val="006375DF"/>
    <w:rsid w:val="00640033"/>
    <w:rsid w:val="00640D59"/>
    <w:rsid w:val="00643A21"/>
    <w:rsid w:val="00644239"/>
    <w:rsid w:val="00645160"/>
    <w:rsid w:val="0064679B"/>
    <w:rsid w:val="00647F09"/>
    <w:rsid w:val="0065113F"/>
    <w:rsid w:val="006521F5"/>
    <w:rsid w:val="00652604"/>
    <w:rsid w:val="006530C4"/>
    <w:rsid w:val="0065339D"/>
    <w:rsid w:val="00655390"/>
    <w:rsid w:val="00657073"/>
    <w:rsid w:val="006578E2"/>
    <w:rsid w:val="00662A7C"/>
    <w:rsid w:val="00663B2A"/>
    <w:rsid w:val="00665AF1"/>
    <w:rsid w:val="00666696"/>
    <w:rsid w:val="006702A0"/>
    <w:rsid w:val="00671273"/>
    <w:rsid w:val="006737DD"/>
    <w:rsid w:val="00674C4F"/>
    <w:rsid w:val="0067667B"/>
    <w:rsid w:val="00681112"/>
    <w:rsid w:val="00683A73"/>
    <w:rsid w:val="00687CD2"/>
    <w:rsid w:val="00687D74"/>
    <w:rsid w:val="006904E6"/>
    <w:rsid w:val="006914E1"/>
    <w:rsid w:val="006941BB"/>
    <w:rsid w:val="0069522A"/>
    <w:rsid w:val="006A04D4"/>
    <w:rsid w:val="006A09F1"/>
    <w:rsid w:val="006A2B66"/>
    <w:rsid w:val="006A3951"/>
    <w:rsid w:val="006A4080"/>
    <w:rsid w:val="006A4BF0"/>
    <w:rsid w:val="006A573F"/>
    <w:rsid w:val="006B38D3"/>
    <w:rsid w:val="006B7912"/>
    <w:rsid w:val="006C097F"/>
    <w:rsid w:val="006C2968"/>
    <w:rsid w:val="006C5257"/>
    <w:rsid w:val="006C7C57"/>
    <w:rsid w:val="006D2349"/>
    <w:rsid w:val="006D35CC"/>
    <w:rsid w:val="006D481C"/>
    <w:rsid w:val="006D4E42"/>
    <w:rsid w:val="006D64CC"/>
    <w:rsid w:val="006D6F11"/>
    <w:rsid w:val="006E1BE0"/>
    <w:rsid w:val="006E46BD"/>
    <w:rsid w:val="006F1668"/>
    <w:rsid w:val="006F2FAC"/>
    <w:rsid w:val="006F5096"/>
    <w:rsid w:val="006F6A54"/>
    <w:rsid w:val="006F6B92"/>
    <w:rsid w:val="00704950"/>
    <w:rsid w:val="00706B1F"/>
    <w:rsid w:val="0070743E"/>
    <w:rsid w:val="00707D93"/>
    <w:rsid w:val="00712527"/>
    <w:rsid w:val="00712607"/>
    <w:rsid w:val="00713DFA"/>
    <w:rsid w:val="00716C18"/>
    <w:rsid w:val="00720C11"/>
    <w:rsid w:val="00721D2F"/>
    <w:rsid w:val="007239B8"/>
    <w:rsid w:val="007242EF"/>
    <w:rsid w:val="00724899"/>
    <w:rsid w:val="00725F64"/>
    <w:rsid w:val="00730F2C"/>
    <w:rsid w:val="00733755"/>
    <w:rsid w:val="0073516D"/>
    <w:rsid w:val="00735EF7"/>
    <w:rsid w:val="0074488F"/>
    <w:rsid w:val="007452E2"/>
    <w:rsid w:val="007454BA"/>
    <w:rsid w:val="00745873"/>
    <w:rsid w:val="00745C13"/>
    <w:rsid w:val="00754623"/>
    <w:rsid w:val="00755CA3"/>
    <w:rsid w:val="00760192"/>
    <w:rsid w:val="00761011"/>
    <w:rsid w:val="0076292E"/>
    <w:rsid w:val="0076521F"/>
    <w:rsid w:val="00765607"/>
    <w:rsid w:val="00766F3F"/>
    <w:rsid w:val="007672C7"/>
    <w:rsid w:val="007674D2"/>
    <w:rsid w:val="00770271"/>
    <w:rsid w:val="00770F18"/>
    <w:rsid w:val="0077268F"/>
    <w:rsid w:val="0077277A"/>
    <w:rsid w:val="00773A56"/>
    <w:rsid w:val="00773CA2"/>
    <w:rsid w:val="007768A2"/>
    <w:rsid w:val="007812CA"/>
    <w:rsid w:val="00783796"/>
    <w:rsid w:val="007853EE"/>
    <w:rsid w:val="007861F5"/>
    <w:rsid w:val="00790722"/>
    <w:rsid w:val="0079259E"/>
    <w:rsid w:val="0079392C"/>
    <w:rsid w:val="0079563F"/>
    <w:rsid w:val="00795B08"/>
    <w:rsid w:val="00796284"/>
    <w:rsid w:val="00796295"/>
    <w:rsid w:val="007A2361"/>
    <w:rsid w:val="007A477E"/>
    <w:rsid w:val="007A692D"/>
    <w:rsid w:val="007A7289"/>
    <w:rsid w:val="007A78B8"/>
    <w:rsid w:val="007B029A"/>
    <w:rsid w:val="007B090E"/>
    <w:rsid w:val="007B40B3"/>
    <w:rsid w:val="007B5DF4"/>
    <w:rsid w:val="007B7500"/>
    <w:rsid w:val="007B7EDB"/>
    <w:rsid w:val="007C2C11"/>
    <w:rsid w:val="007C3FEC"/>
    <w:rsid w:val="007C6752"/>
    <w:rsid w:val="007C700B"/>
    <w:rsid w:val="007D00DC"/>
    <w:rsid w:val="007D0820"/>
    <w:rsid w:val="007D2188"/>
    <w:rsid w:val="007D3C78"/>
    <w:rsid w:val="007D3D2F"/>
    <w:rsid w:val="007D3F7F"/>
    <w:rsid w:val="007D4707"/>
    <w:rsid w:val="007D5546"/>
    <w:rsid w:val="007D6628"/>
    <w:rsid w:val="007D6ABA"/>
    <w:rsid w:val="007D6AFC"/>
    <w:rsid w:val="007D749E"/>
    <w:rsid w:val="007E235D"/>
    <w:rsid w:val="007E2967"/>
    <w:rsid w:val="007E40D5"/>
    <w:rsid w:val="007F3A2F"/>
    <w:rsid w:val="007F7BC9"/>
    <w:rsid w:val="0080020F"/>
    <w:rsid w:val="00800EEF"/>
    <w:rsid w:val="008022D2"/>
    <w:rsid w:val="0080260B"/>
    <w:rsid w:val="00803D10"/>
    <w:rsid w:val="00806C3A"/>
    <w:rsid w:val="00811A4E"/>
    <w:rsid w:val="008128FE"/>
    <w:rsid w:val="008148E2"/>
    <w:rsid w:val="00814C29"/>
    <w:rsid w:val="00814F38"/>
    <w:rsid w:val="0081506C"/>
    <w:rsid w:val="00820202"/>
    <w:rsid w:val="008222D3"/>
    <w:rsid w:val="00833970"/>
    <w:rsid w:val="00833B9D"/>
    <w:rsid w:val="00834D1F"/>
    <w:rsid w:val="008352B4"/>
    <w:rsid w:val="00835541"/>
    <w:rsid w:val="0083718D"/>
    <w:rsid w:val="008405BA"/>
    <w:rsid w:val="0084115A"/>
    <w:rsid w:val="00842D2D"/>
    <w:rsid w:val="00843198"/>
    <w:rsid w:val="00845EB8"/>
    <w:rsid w:val="00846BE8"/>
    <w:rsid w:val="0084725F"/>
    <w:rsid w:val="0085176D"/>
    <w:rsid w:val="00851D1A"/>
    <w:rsid w:val="0085371B"/>
    <w:rsid w:val="008559CB"/>
    <w:rsid w:val="00856A3F"/>
    <w:rsid w:val="00862463"/>
    <w:rsid w:val="00865543"/>
    <w:rsid w:val="0086563F"/>
    <w:rsid w:val="00874586"/>
    <w:rsid w:val="00874618"/>
    <w:rsid w:val="00874A30"/>
    <w:rsid w:val="00877874"/>
    <w:rsid w:val="00884537"/>
    <w:rsid w:val="00886BEB"/>
    <w:rsid w:val="008877FC"/>
    <w:rsid w:val="00890898"/>
    <w:rsid w:val="008922EC"/>
    <w:rsid w:val="00895DBB"/>
    <w:rsid w:val="00897071"/>
    <w:rsid w:val="008A42E2"/>
    <w:rsid w:val="008A45B0"/>
    <w:rsid w:val="008A6B9D"/>
    <w:rsid w:val="008A6C0F"/>
    <w:rsid w:val="008B0A14"/>
    <w:rsid w:val="008B0F45"/>
    <w:rsid w:val="008B67F3"/>
    <w:rsid w:val="008C09ED"/>
    <w:rsid w:val="008C2D18"/>
    <w:rsid w:val="008C3B1E"/>
    <w:rsid w:val="008C42BF"/>
    <w:rsid w:val="008C6583"/>
    <w:rsid w:val="008C6A00"/>
    <w:rsid w:val="008D00CF"/>
    <w:rsid w:val="008D0C89"/>
    <w:rsid w:val="008E3000"/>
    <w:rsid w:val="008E39B0"/>
    <w:rsid w:val="008E5BA8"/>
    <w:rsid w:val="008E5BED"/>
    <w:rsid w:val="008E7741"/>
    <w:rsid w:val="008F3142"/>
    <w:rsid w:val="008F3DBA"/>
    <w:rsid w:val="008F6596"/>
    <w:rsid w:val="008F6B9F"/>
    <w:rsid w:val="008F78B7"/>
    <w:rsid w:val="0090210E"/>
    <w:rsid w:val="00903755"/>
    <w:rsid w:val="009056F1"/>
    <w:rsid w:val="00911211"/>
    <w:rsid w:val="0091194D"/>
    <w:rsid w:val="00913713"/>
    <w:rsid w:val="00914E0D"/>
    <w:rsid w:val="009168E1"/>
    <w:rsid w:val="009204A4"/>
    <w:rsid w:val="00924B3E"/>
    <w:rsid w:val="00930334"/>
    <w:rsid w:val="00931CAB"/>
    <w:rsid w:val="009350C9"/>
    <w:rsid w:val="00942842"/>
    <w:rsid w:val="009453E8"/>
    <w:rsid w:val="009511E8"/>
    <w:rsid w:val="0095251A"/>
    <w:rsid w:val="00952E17"/>
    <w:rsid w:val="0095345F"/>
    <w:rsid w:val="00954DF0"/>
    <w:rsid w:val="00956660"/>
    <w:rsid w:val="0096025A"/>
    <w:rsid w:val="0096126E"/>
    <w:rsid w:val="00962582"/>
    <w:rsid w:val="00963398"/>
    <w:rsid w:val="009634DE"/>
    <w:rsid w:val="00963F42"/>
    <w:rsid w:val="00965AEF"/>
    <w:rsid w:val="00965FF6"/>
    <w:rsid w:val="0097079E"/>
    <w:rsid w:val="00971B34"/>
    <w:rsid w:val="00971C57"/>
    <w:rsid w:val="00972511"/>
    <w:rsid w:val="009749A2"/>
    <w:rsid w:val="00976AC3"/>
    <w:rsid w:val="00976B3C"/>
    <w:rsid w:val="00980F1F"/>
    <w:rsid w:val="00983234"/>
    <w:rsid w:val="0098436C"/>
    <w:rsid w:val="00984AE7"/>
    <w:rsid w:val="00986BAA"/>
    <w:rsid w:val="00990299"/>
    <w:rsid w:val="009904A4"/>
    <w:rsid w:val="00991781"/>
    <w:rsid w:val="0099238E"/>
    <w:rsid w:val="0099511A"/>
    <w:rsid w:val="00995290"/>
    <w:rsid w:val="009959ED"/>
    <w:rsid w:val="00995C0D"/>
    <w:rsid w:val="00997942"/>
    <w:rsid w:val="009A2C03"/>
    <w:rsid w:val="009A6D8A"/>
    <w:rsid w:val="009B131B"/>
    <w:rsid w:val="009B29F8"/>
    <w:rsid w:val="009B3D14"/>
    <w:rsid w:val="009B47D4"/>
    <w:rsid w:val="009B6EA8"/>
    <w:rsid w:val="009B7328"/>
    <w:rsid w:val="009C00ED"/>
    <w:rsid w:val="009C3F5A"/>
    <w:rsid w:val="009C4BB3"/>
    <w:rsid w:val="009C7DCB"/>
    <w:rsid w:val="009D3479"/>
    <w:rsid w:val="009E1ED5"/>
    <w:rsid w:val="009E2CA1"/>
    <w:rsid w:val="009E3225"/>
    <w:rsid w:val="009F36F9"/>
    <w:rsid w:val="009F3CB0"/>
    <w:rsid w:val="009F6B57"/>
    <w:rsid w:val="009F7148"/>
    <w:rsid w:val="009F7BF9"/>
    <w:rsid w:val="00A02465"/>
    <w:rsid w:val="00A044B6"/>
    <w:rsid w:val="00A10911"/>
    <w:rsid w:val="00A14942"/>
    <w:rsid w:val="00A16C5C"/>
    <w:rsid w:val="00A170F9"/>
    <w:rsid w:val="00A215A5"/>
    <w:rsid w:val="00A21803"/>
    <w:rsid w:val="00A22392"/>
    <w:rsid w:val="00A248D9"/>
    <w:rsid w:val="00A25963"/>
    <w:rsid w:val="00A27488"/>
    <w:rsid w:val="00A3101D"/>
    <w:rsid w:val="00A33441"/>
    <w:rsid w:val="00A350D6"/>
    <w:rsid w:val="00A40A3E"/>
    <w:rsid w:val="00A43FC1"/>
    <w:rsid w:val="00A44A7E"/>
    <w:rsid w:val="00A4614B"/>
    <w:rsid w:val="00A4775F"/>
    <w:rsid w:val="00A51763"/>
    <w:rsid w:val="00A521C1"/>
    <w:rsid w:val="00A528CC"/>
    <w:rsid w:val="00A568FA"/>
    <w:rsid w:val="00A57CD5"/>
    <w:rsid w:val="00A61CA1"/>
    <w:rsid w:val="00A63D00"/>
    <w:rsid w:val="00A75FBA"/>
    <w:rsid w:val="00A7659A"/>
    <w:rsid w:val="00A76F19"/>
    <w:rsid w:val="00A82937"/>
    <w:rsid w:val="00A85100"/>
    <w:rsid w:val="00A8586B"/>
    <w:rsid w:val="00A9219F"/>
    <w:rsid w:val="00A92FE0"/>
    <w:rsid w:val="00A9335F"/>
    <w:rsid w:val="00A959BB"/>
    <w:rsid w:val="00AA0368"/>
    <w:rsid w:val="00AA54B5"/>
    <w:rsid w:val="00AA5662"/>
    <w:rsid w:val="00AB1CF8"/>
    <w:rsid w:val="00AB3EA1"/>
    <w:rsid w:val="00AB3FEE"/>
    <w:rsid w:val="00AB499E"/>
    <w:rsid w:val="00AB56A5"/>
    <w:rsid w:val="00AC2288"/>
    <w:rsid w:val="00AC25E2"/>
    <w:rsid w:val="00AC282A"/>
    <w:rsid w:val="00AC397C"/>
    <w:rsid w:val="00AC4D43"/>
    <w:rsid w:val="00AC6256"/>
    <w:rsid w:val="00AD2E79"/>
    <w:rsid w:val="00AD600B"/>
    <w:rsid w:val="00AE2A03"/>
    <w:rsid w:val="00AE6052"/>
    <w:rsid w:val="00AE74BA"/>
    <w:rsid w:val="00AE75D9"/>
    <w:rsid w:val="00AF1F68"/>
    <w:rsid w:val="00AF355F"/>
    <w:rsid w:val="00AF3639"/>
    <w:rsid w:val="00AF4A0E"/>
    <w:rsid w:val="00AF6BC2"/>
    <w:rsid w:val="00B01DD5"/>
    <w:rsid w:val="00B0226D"/>
    <w:rsid w:val="00B03341"/>
    <w:rsid w:val="00B06091"/>
    <w:rsid w:val="00B07BCD"/>
    <w:rsid w:val="00B07F48"/>
    <w:rsid w:val="00B21E7C"/>
    <w:rsid w:val="00B21F6C"/>
    <w:rsid w:val="00B22F9C"/>
    <w:rsid w:val="00B31C2B"/>
    <w:rsid w:val="00B33268"/>
    <w:rsid w:val="00B34E82"/>
    <w:rsid w:val="00B36432"/>
    <w:rsid w:val="00B41766"/>
    <w:rsid w:val="00B42005"/>
    <w:rsid w:val="00B42A8E"/>
    <w:rsid w:val="00B441ED"/>
    <w:rsid w:val="00B448B6"/>
    <w:rsid w:val="00B45C5E"/>
    <w:rsid w:val="00B45CCF"/>
    <w:rsid w:val="00B465D3"/>
    <w:rsid w:val="00B468D5"/>
    <w:rsid w:val="00B51C23"/>
    <w:rsid w:val="00B51EED"/>
    <w:rsid w:val="00B55923"/>
    <w:rsid w:val="00B5721F"/>
    <w:rsid w:val="00B6656E"/>
    <w:rsid w:val="00B7038C"/>
    <w:rsid w:val="00B71946"/>
    <w:rsid w:val="00B73BCB"/>
    <w:rsid w:val="00B74068"/>
    <w:rsid w:val="00B7452A"/>
    <w:rsid w:val="00B806D6"/>
    <w:rsid w:val="00B844C2"/>
    <w:rsid w:val="00B86672"/>
    <w:rsid w:val="00B86868"/>
    <w:rsid w:val="00B87202"/>
    <w:rsid w:val="00B921EF"/>
    <w:rsid w:val="00B9267A"/>
    <w:rsid w:val="00B92832"/>
    <w:rsid w:val="00B929C3"/>
    <w:rsid w:val="00B92F18"/>
    <w:rsid w:val="00B934CF"/>
    <w:rsid w:val="00B93793"/>
    <w:rsid w:val="00B945DC"/>
    <w:rsid w:val="00B95521"/>
    <w:rsid w:val="00BA0142"/>
    <w:rsid w:val="00BA3727"/>
    <w:rsid w:val="00BA4AD1"/>
    <w:rsid w:val="00BB0151"/>
    <w:rsid w:val="00BB0A22"/>
    <w:rsid w:val="00BB1CE7"/>
    <w:rsid w:val="00BB3508"/>
    <w:rsid w:val="00BB597A"/>
    <w:rsid w:val="00BB6B31"/>
    <w:rsid w:val="00BB74F3"/>
    <w:rsid w:val="00BC023D"/>
    <w:rsid w:val="00BC0C1A"/>
    <w:rsid w:val="00BC6020"/>
    <w:rsid w:val="00BC6B36"/>
    <w:rsid w:val="00BC6E82"/>
    <w:rsid w:val="00BC7900"/>
    <w:rsid w:val="00BD14E8"/>
    <w:rsid w:val="00BD3224"/>
    <w:rsid w:val="00BD4130"/>
    <w:rsid w:val="00BD43E1"/>
    <w:rsid w:val="00BD4510"/>
    <w:rsid w:val="00BD6F02"/>
    <w:rsid w:val="00BD7DAB"/>
    <w:rsid w:val="00BE0B03"/>
    <w:rsid w:val="00BE0E42"/>
    <w:rsid w:val="00BE6B14"/>
    <w:rsid w:val="00BE6C56"/>
    <w:rsid w:val="00BE6E5A"/>
    <w:rsid w:val="00BF183A"/>
    <w:rsid w:val="00C00232"/>
    <w:rsid w:val="00C027CF"/>
    <w:rsid w:val="00C03E65"/>
    <w:rsid w:val="00C04E64"/>
    <w:rsid w:val="00C04E9D"/>
    <w:rsid w:val="00C07E60"/>
    <w:rsid w:val="00C1491E"/>
    <w:rsid w:val="00C20B8A"/>
    <w:rsid w:val="00C26150"/>
    <w:rsid w:val="00C2751E"/>
    <w:rsid w:val="00C35A59"/>
    <w:rsid w:val="00C45227"/>
    <w:rsid w:val="00C51ABC"/>
    <w:rsid w:val="00C52421"/>
    <w:rsid w:val="00C53019"/>
    <w:rsid w:val="00C53338"/>
    <w:rsid w:val="00C540FF"/>
    <w:rsid w:val="00C551BC"/>
    <w:rsid w:val="00C60DE7"/>
    <w:rsid w:val="00C6132B"/>
    <w:rsid w:val="00C6169E"/>
    <w:rsid w:val="00C62411"/>
    <w:rsid w:val="00C65745"/>
    <w:rsid w:val="00C661CA"/>
    <w:rsid w:val="00C703D6"/>
    <w:rsid w:val="00C70CAC"/>
    <w:rsid w:val="00C71FFC"/>
    <w:rsid w:val="00C73415"/>
    <w:rsid w:val="00C7546B"/>
    <w:rsid w:val="00C77F43"/>
    <w:rsid w:val="00C84DE0"/>
    <w:rsid w:val="00C865C4"/>
    <w:rsid w:val="00C86FCF"/>
    <w:rsid w:val="00C92E9D"/>
    <w:rsid w:val="00C93C53"/>
    <w:rsid w:val="00C94157"/>
    <w:rsid w:val="00C976DD"/>
    <w:rsid w:val="00CA0721"/>
    <w:rsid w:val="00CA1346"/>
    <w:rsid w:val="00CA1A26"/>
    <w:rsid w:val="00CA2FF8"/>
    <w:rsid w:val="00CA781A"/>
    <w:rsid w:val="00CB1253"/>
    <w:rsid w:val="00CB2A80"/>
    <w:rsid w:val="00CB5B59"/>
    <w:rsid w:val="00CB7EAF"/>
    <w:rsid w:val="00CC1277"/>
    <w:rsid w:val="00CC3D42"/>
    <w:rsid w:val="00CC5282"/>
    <w:rsid w:val="00CD457C"/>
    <w:rsid w:val="00CD4DD5"/>
    <w:rsid w:val="00CE0277"/>
    <w:rsid w:val="00CE5171"/>
    <w:rsid w:val="00CE75F5"/>
    <w:rsid w:val="00CF1AAF"/>
    <w:rsid w:val="00CF32BA"/>
    <w:rsid w:val="00CF5191"/>
    <w:rsid w:val="00CF596F"/>
    <w:rsid w:val="00D0038E"/>
    <w:rsid w:val="00D02700"/>
    <w:rsid w:val="00D02F4D"/>
    <w:rsid w:val="00D05B08"/>
    <w:rsid w:val="00D113E0"/>
    <w:rsid w:val="00D11C74"/>
    <w:rsid w:val="00D13355"/>
    <w:rsid w:val="00D20D79"/>
    <w:rsid w:val="00D2519D"/>
    <w:rsid w:val="00D270C6"/>
    <w:rsid w:val="00D278BC"/>
    <w:rsid w:val="00D30E9D"/>
    <w:rsid w:val="00D34304"/>
    <w:rsid w:val="00D37C7B"/>
    <w:rsid w:val="00D42F83"/>
    <w:rsid w:val="00D448AC"/>
    <w:rsid w:val="00D45762"/>
    <w:rsid w:val="00D45B93"/>
    <w:rsid w:val="00D46AA5"/>
    <w:rsid w:val="00D47AC4"/>
    <w:rsid w:val="00D5302B"/>
    <w:rsid w:val="00D53982"/>
    <w:rsid w:val="00D54126"/>
    <w:rsid w:val="00D56161"/>
    <w:rsid w:val="00D62224"/>
    <w:rsid w:val="00D625EC"/>
    <w:rsid w:val="00D73344"/>
    <w:rsid w:val="00D73987"/>
    <w:rsid w:val="00D73DC7"/>
    <w:rsid w:val="00D77046"/>
    <w:rsid w:val="00D77B03"/>
    <w:rsid w:val="00D81540"/>
    <w:rsid w:val="00D81B46"/>
    <w:rsid w:val="00D833E8"/>
    <w:rsid w:val="00D83686"/>
    <w:rsid w:val="00D8577F"/>
    <w:rsid w:val="00D85AF2"/>
    <w:rsid w:val="00D86549"/>
    <w:rsid w:val="00D911A8"/>
    <w:rsid w:val="00D925B3"/>
    <w:rsid w:val="00D92FE3"/>
    <w:rsid w:val="00D955AA"/>
    <w:rsid w:val="00D979A0"/>
    <w:rsid w:val="00DA0899"/>
    <w:rsid w:val="00DA128B"/>
    <w:rsid w:val="00DA1449"/>
    <w:rsid w:val="00DA2CF6"/>
    <w:rsid w:val="00DA3190"/>
    <w:rsid w:val="00DB45F8"/>
    <w:rsid w:val="00DB4B73"/>
    <w:rsid w:val="00DB6780"/>
    <w:rsid w:val="00DB7784"/>
    <w:rsid w:val="00DC5F55"/>
    <w:rsid w:val="00DD3DC3"/>
    <w:rsid w:val="00DD64EC"/>
    <w:rsid w:val="00DD7655"/>
    <w:rsid w:val="00DE0D65"/>
    <w:rsid w:val="00DE10E8"/>
    <w:rsid w:val="00DE228B"/>
    <w:rsid w:val="00DE2A82"/>
    <w:rsid w:val="00DE2F70"/>
    <w:rsid w:val="00DE4278"/>
    <w:rsid w:val="00DE77F9"/>
    <w:rsid w:val="00DF035C"/>
    <w:rsid w:val="00DF05DF"/>
    <w:rsid w:val="00DF06DE"/>
    <w:rsid w:val="00DF2713"/>
    <w:rsid w:val="00DF2FFE"/>
    <w:rsid w:val="00DF4AAD"/>
    <w:rsid w:val="00E00DF7"/>
    <w:rsid w:val="00E01E72"/>
    <w:rsid w:val="00E048B7"/>
    <w:rsid w:val="00E05F7C"/>
    <w:rsid w:val="00E07DBC"/>
    <w:rsid w:val="00E14520"/>
    <w:rsid w:val="00E20C25"/>
    <w:rsid w:val="00E2198C"/>
    <w:rsid w:val="00E22A64"/>
    <w:rsid w:val="00E238EE"/>
    <w:rsid w:val="00E241FB"/>
    <w:rsid w:val="00E2476F"/>
    <w:rsid w:val="00E30C28"/>
    <w:rsid w:val="00E31958"/>
    <w:rsid w:val="00E32C7B"/>
    <w:rsid w:val="00E35E32"/>
    <w:rsid w:val="00E36AC0"/>
    <w:rsid w:val="00E36CF2"/>
    <w:rsid w:val="00E37159"/>
    <w:rsid w:val="00E37B1E"/>
    <w:rsid w:val="00E407D9"/>
    <w:rsid w:val="00E43BD7"/>
    <w:rsid w:val="00E46D66"/>
    <w:rsid w:val="00E47973"/>
    <w:rsid w:val="00E52B4E"/>
    <w:rsid w:val="00E55CFF"/>
    <w:rsid w:val="00E604C6"/>
    <w:rsid w:val="00E64A64"/>
    <w:rsid w:val="00E64D94"/>
    <w:rsid w:val="00E64D99"/>
    <w:rsid w:val="00E72DFF"/>
    <w:rsid w:val="00E73110"/>
    <w:rsid w:val="00E74DC3"/>
    <w:rsid w:val="00E75334"/>
    <w:rsid w:val="00E755CC"/>
    <w:rsid w:val="00E8019B"/>
    <w:rsid w:val="00E8037C"/>
    <w:rsid w:val="00E82A2E"/>
    <w:rsid w:val="00E83F16"/>
    <w:rsid w:val="00E842D6"/>
    <w:rsid w:val="00E85172"/>
    <w:rsid w:val="00E8529C"/>
    <w:rsid w:val="00E86A6E"/>
    <w:rsid w:val="00E9018C"/>
    <w:rsid w:val="00E930BB"/>
    <w:rsid w:val="00E9548C"/>
    <w:rsid w:val="00EA2765"/>
    <w:rsid w:val="00EA5C9E"/>
    <w:rsid w:val="00EA7DD5"/>
    <w:rsid w:val="00EB5B3C"/>
    <w:rsid w:val="00EC0727"/>
    <w:rsid w:val="00EC0907"/>
    <w:rsid w:val="00EC2B1C"/>
    <w:rsid w:val="00EC34E0"/>
    <w:rsid w:val="00EC3BC0"/>
    <w:rsid w:val="00EC443C"/>
    <w:rsid w:val="00EC67FA"/>
    <w:rsid w:val="00EC6AA1"/>
    <w:rsid w:val="00EC7AEB"/>
    <w:rsid w:val="00ED0BF9"/>
    <w:rsid w:val="00ED1339"/>
    <w:rsid w:val="00ED1828"/>
    <w:rsid w:val="00ED50F6"/>
    <w:rsid w:val="00ED56D7"/>
    <w:rsid w:val="00ED616C"/>
    <w:rsid w:val="00EE1D51"/>
    <w:rsid w:val="00EE25DB"/>
    <w:rsid w:val="00EE28B2"/>
    <w:rsid w:val="00EE2968"/>
    <w:rsid w:val="00EE37EA"/>
    <w:rsid w:val="00EE632A"/>
    <w:rsid w:val="00EE7E7F"/>
    <w:rsid w:val="00EF02F0"/>
    <w:rsid w:val="00EF1E5C"/>
    <w:rsid w:val="00EF1F1E"/>
    <w:rsid w:val="00EF3179"/>
    <w:rsid w:val="00EF552F"/>
    <w:rsid w:val="00EF6316"/>
    <w:rsid w:val="00F048F6"/>
    <w:rsid w:val="00F0509B"/>
    <w:rsid w:val="00F05E69"/>
    <w:rsid w:val="00F117B1"/>
    <w:rsid w:val="00F12774"/>
    <w:rsid w:val="00F12A8B"/>
    <w:rsid w:val="00F13239"/>
    <w:rsid w:val="00F15BB6"/>
    <w:rsid w:val="00F24CE3"/>
    <w:rsid w:val="00F25733"/>
    <w:rsid w:val="00F26FCF"/>
    <w:rsid w:val="00F27337"/>
    <w:rsid w:val="00F27DB1"/>
    <w:rsid w:val="00F30BD6"/>
    <w:rsid w:val="00F31E27"/>
    <w:rsid w:val="00F336F3"/>
    <w:rsid w:val="00F33EB5"/>
    <w:rsid w:val="00F36763"/>
    <w:rsid w:val="00F42370"/>
    <w:rsid w:val="00F438FF"/>
    <w:rsid w:val="00F439C5"/>
    <w:rsid w:val="00F464F7"/>
    <w:rsid w:val="00F46AD1"/>
    <w:rsid w:val="00F61911"/>
    <w:rsid w:val="00F7155D"/>
    <w:rsid w:val="00F71DF4"/>
    <w:rsid w:val="00F7479C"/>
    <w:rsid w:val="00F8392B"/>
    <w:rsid w:val="00F83DA5"/>
    <w:rsid w:val="00F84FA3"/>
    <w:rsid w:val="00F87D54"/>
    <w:rsid w:val="00F91D36"/>
    <w:rsid w:val="00F921FD"/>
    <w:rsid w:val="00F93100"/>
    <w:rsid w:val="00F95B19"/>
    <w:rsid w:val="00F95F93"/>
    <w:rsid w:val="00F96F49"/>
    <w:rsid w:val="00FA0E6E"/>
    <w:rsid w:val="00FA32D2"/>
    <w:rsid w:val="00FA73C6"/>
    <w:rsid w:val="00FB0895"/>
    <w:rsid w:val="00FB10F9"/>
    <w:rsid w:val="00FB2D80"/>
    <w:rsid w:val="00FB50AF"/>
    <w:rsid w:val="00FB5465"/>
    <w:rsid w:val="00FC2F4E"/>
    <w:rsid w:val="00FC3D4E"/>
    <w:rsid w:val="00FC4B3F"/>
    <w:rsid w:val="00FC5B26"/>
    <w:rsid w:val="00FC6EF5"/>
    <w:rsid w:val="00FD18BD"/>
    <w:rsid w:val="00FD24E6"/>
    <w:rsid w:val="00FD5EA2"/>
    <w:rsid w:val="00FD79F4"/>
    <w:rsid w:val="00FE3231"/>
    <w:rsid w:val="00FE510B"/>
    <w:rsid w:val="00FE75A1"/>
    <w:rsid w:val="00FF30B7"/>
    <w:rsid w:val="00FF6D81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B80E1B-C46D-4068-839A-B42F86AB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elvetica" w:eastAsia="ＭＳ ゴシック" w:hAnsi="Helvetica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08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lock Text"/>
    <w:basedOn w:val="a"/>
    <w:pPr>
      <w:adjustRightInd w:val="0"/>
      <w:spacing w:line="360" w:lineRule="atLeast"/>
      <w:ind w:left="360" w:right="2" w:hanging="240"/>
      <w:textAlignment w:val="baseline"/>
    </w:pPr>
    <w:rPr>
      <w:rFonts w:ascii="平成明朝" w:eastAsia="平成明朝"/>
      <w:kern w:val="0"/>
      <w:sz w:val="24"/>
      <w:lang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200" w:firstLine="960"/>
    </w:pPr>
    <w:rPr>
      <w:i/>
      <w:iCs/>
      <w:sz w:val="48"/>
    </w:r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pPr>
      <w:autoSpaceDE w:val="0"/>
      <w:autoSpaceDN w:val="0"/>
      <w:jc w:val="left"/>
    </w:pPr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table" w:styleId="ac">
    <w:name w:val="Table Grid"/>
    <w:basedOn w:val="a1"/>
    <w:uiPriority w:val="39"/>
    <w:rsid w:val="00CB1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pPr>
      <w:spacing w:line="480" w:lineRule="auto"/>
    </w:pPr>
  </w:style>
  <w:style w:type="paragraph" w:styleId="ad">
    <w:name w:val="List"/>
    <w:basedOn w:val="a"/>
    <w:pPr>
      <w:ind w:left="200" w:hangingChars="200" w:hanging="200"/>
    </w:pPr>
    <w:rPr>
      <w:rFonts w:ascii="ヒラギノ角ゴ Pro W3" w:eastAsia="ヒラギノ角ゴ Pro W3" w:hAnsi="Lucida Grande"/>
      <w:sz w:val="24"/>
    </w:rPr>
  </w:style>
  <w:style w:type="paragraph" w:styleId="22">
    <w:name w:val="List 2"/>
    <w:basedOn w:val="a"/>
    <w:pPr>
      <w:ind w:leftChars="200" w:left="100" w:hangingChars="200" w:hanging="200"/>
    </w:pPr>
    <w:rPr>
      <w:rFonts w:ascii="ヒラギノ角ゴ Pro W3" w:eastAsia="ヒラギノ角ゴ Pro W3" w:hAnsi="Lucida Grande"/>
      <w:sz w:val="24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Hyperlink"/>
    <w:rPr>
      <w:color w:val="0000FF"/>
      <w:u w:val="single"/>
    </w:rPr>
  </w:style>
  <w:style w:type="character" w:customStyle="1" w:styleId="size101601">
    <w:name w:val="size10_1601"/>
    <w:rsid w:val="00F84FA3"/>
    <w:rPr>
      <w:color w:val="333333"/>
      <w:sz w:val="18"/>
      <w:szCs w:val="18"/>
    </w:rPr>
  </w:style>
  <w:style w:type="character" w:customStyle="1" w:styleId="style21">
    <w:name w:val="style21"/>
    <w:rsid w:val="00F84FA3"/>
    <w:rPr>
      <w:color w:val="FF0000"/>
    </w:rPr>
  </w:style>
  <w:style w:type="character" w:customStyle="1" w:styleId="size10110style1">
    <w:name w:val="size10_110 style1"/>
    <w:basedOn w:val="a0"/>
    <w:rsid w:val="00EC6AA1"/>
  </w:style>
  <w:style w:type="paragraph" w:customStyle="1" w:styleId="size10160">
    <w:name w:val="size10_160"/>
    <w:basedOn w:val="a"/>
    <w:rsid w:val="00897071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character" w:customStyle="1" w:styleId="size10160style1">
    <w:name w:val="size10_160 style1"/>
    <w:basedOn w:val="a0"/>
    <w:rsid w:val="00897071"/>
  </w:style>
  <w:style w:type="character" w:customStyle="1" w:styleId="style2">
    <w:name w:val="style2"/>
    <w:basedOn w:val="a0"/>
    <w:rsid w:val="00897071"/>
  </w:style>
  <w:style w:type="paragraph" w:styleId="31">
    <w:name w:val="Body Text Indent 3"/>
    <w:basedOn w:val="a"/>
    <w:rsid w:val="00F30BD6"/>
    <w:pPr>
      <w:ind w:leftChars="400" w:left="851"/>
    </w:pPr>
    <w:rPr>
      <w:sz w:val="16"/>
      <w:szCs w:val="16"/>
    </w:rPr>
  </w:style>
  <w:style w:type="paragraph" w:customStyle="1" w:styleId="Web1">
    <w:name w:val="標準 (Web)1"/>
    <w:basedOn w:val="a"/>
    <w:rsid w:val="00DB4B73"/>
    <w:pPr>
      <w:widowControl/>
      <w:spacing w:before="120" w:line="336" w:lineRule="atLeast"/>
      <w:ind w:left="240" w:firstLine="240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styleId="af0">
    <w:name w:val="annotation reference"/>
    <w:semiHidden/>
    <w:rsid w:val="00BA3727"/>
    <w:rPr>
      <w:sz w:val="18"/>
      <w:szCs w:val="18"/>
    </w:rPr>
  </w:style>
  <w:style w:type="paragraph" w:styleId="af1">
    <w:name w:val="annotation text"/>
    <w:basedOn w:val="a"/>
    <w:semiHidden/>
    <w:rsid w:val="00BA3727"/>
    <w:pPr>
      <w:jc w:val="left"/>
    </w:pPr>
  </w:style>
  <w:style w:type="paragraph" w:styleId="af2">
    <w:name w:val="annotation subject"/>
    <w:basedOn w:val="af1"/>
    <w:next w:val="af1"/>
    <w:semiHidden/>
    <w:rsid w:val="00BA3727"/>
    <w:rPr>
      <w:b/>
      <w:bCs/>
    </w:rPr>
  </w:style>
  <w:style w:type="paragraph" w:styleId="af3">
    <w:name w:val="Balloon Text"/>
    <w:basedOn w:val="a"/>
    <w:semiHidden/>
    <w:rsid w:val="00BA3727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qFormat/>
    <w:rsid w:val="009B131B"/>
    <w:pPr>
      <w:ind w:leftChars="400" w:left="840"/>
    </w:pPr>
  </w:style>
  <w:style w:type="character" w:customStyle="1" w:styleId="30">
    <w:name w:val="見出し 3 (文字)"/>
    <w:link w:val="3"/>
    <w:uiPriority w:val="9"/>
    <w:semiHidden/>
    <w:rsid w:val="0016508D"/>
    <w:rPr>
      <w:rFonts w:ascii="Arial" w:eastAsia="ＭＳ ゴシック" w:hAnsi="Arial" w:cs="Times New Roman"/>
      <w:kern w:val="2"/>
      <w:sz w:val="21"/>
    </w:rPr>
  </w:style>
  <w:style w:type="character" w:customStyle="1" w:styleId="a6">
    <w:name w:val="フッター (文字)"/>
    <w:link w:val="a5"/>
    <w:uiPriority w:val="99"/>
    <w:rsid w:val="006D48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31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669C-D95F-4FFA-8601-F33BE576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１年目</vt:lpstr>
      <vt:lpstr>１年目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１年目</dc:title>
  <dc:subject/>
  <dc:creator>TAKAOKA</dc:creator>
  <cp:keywords/>
  <dc:description/>
  <cp:lastModifiedBy>hosp soumu kensyu</cp:lastModifiedBy>
  <cp:revision>15</cp:revision>
  <cp:lastPrinted>2021-08-24T05:48:00Z</cp:lastPrinted>
  <dcterms:created xsi:type="dcterms:W3CDTF">2021-08-24T02:19:00Z</dcterms:created>
  <dcterms:modified xsi:type="dcterms:W3CDTF">2021-09-02T00:28:00Z</dcterms:modified>
</cp:coreProperties>
</file>